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36" w:space="0" w:color="FFFFFF" w:themeColor="background1"/>
        </w:tblBorders>
        <w:shd w:val="clear" w:color="auto" w:fill="F2F2F2" w:themeFill="background1" w:themeFillShade="F2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57"/>
        <w:gridCol w:w="6213"/>
      </w:tblGrid>
      <w:tr w:rsidR="00CD2851" w:rsidRPr="0004381D" w14:paraId="2A859AD4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759CF818" w14:textId="6A841557" w:rsidR="00CD2851" w:rsidRPr="0004381D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Název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21E6B39F" w14:textId="77777777" w:rsidR="00CD2851" w:rsidRPr="0004381D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34687D" w14:paraId="5CF06CC6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1A19F731" w14:textId="760795C5" w:rsidR="0034687D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Datum zadání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712CC0E1" w14:textId="77777777" w:rsidR="0034687D" w:rsidRPr="00000E3E" w:rsidRDefault="0034687D" w:rsidP="0034687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F1DC2FD" w14:textId="77777777" w:rsidTr="003919D5">
        <w:trPr>
          <w:trHeight w:val="15"/>
        </w:trPr>
        <w:tc>
          <w:tcPr>
            <w:tcW w:w="1575" w:type="pct"/>
            <w:shd w:val="clear" w:color="auto" w:fill="CBCFD7"/>
            <w:vAlign w:val="center"/>
          </w:tcPr>
          <w:p w14:paraId="36432819" w14:textId="12653488" w:rsidR="0034687D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Odvětví/Produktová Kategorie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4966281D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44444CDB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6291761A" w14:textId="304BDE57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Značka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016CC16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E7980E3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3EFE073D" w14:textId="00CDBAFC" w:rsidR="0034687D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Sezónní trendy (pokud jsou využívány)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32688315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1F76625E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0B454F7F" w14:textId="01ED8AAC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Popis, historie a nejdůležitější vlastnosti propagovaného produktu/služby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7D076338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7813BB91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1BA86FEA" w14:textId="55E13E52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Konkurence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27DA2D9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59AC8CC9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280F8EFB" w14:textId="0A701E41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Cíl kampaně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77ECFCD6" w14:textId="5A48E157" w:rsidR="00000E3E" w:rsidRPr="00000E3E" w:rsidRDefault="00000E3E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61B076AC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4BA1DC5A" w14:textId="7D91CD2A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Popis cílové skupiny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1B8F40AA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0BF9B753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49C5982C" w14:textId="362585E4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pacing w:val="-2"/>
                <w:sz w:val="20"/>
                <w:szCs w:val="20"/>
                <w:shd w:val="clear" w:color="auto" w:fill="FFFFFF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Kroky, které je třeba podniknout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3C6BBB35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33310691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05FAA12E" w14:textId="3F170E77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Hlavní poselství kampaně a argumentace (výhody pro klienta)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7B0613C2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5C33EC4E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0B5565D3" w14:textId="37A1E7F0" w:rsidR="0034687D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Očekávané výsledky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66300B71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F76D53" w14:paraId="312858EB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7AD5C3B6" w14:textId="5500859A" w:rsidR="00F76D53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Povinné prvky/výkonnostní směrnice (pokud jsou uvedeny)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75C2118E" w14:textId="77777777" w:rsidR="00F76D53" w:rsidRPr="00000E3E" w:rsidRDefault="00F76D53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45153228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73E7EB3C" w14:textId="25348CE7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Očekávaná forma reportování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23386205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717439D3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5932084A" w14:textId="235D2D11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Rozpočet kampaně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6F74DDF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1E657E6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3E1E8B2D" w14:textId="251BE048" w:rsidR="0034687D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lastRenderedPageBreak/>
              <w:t>Termíny kampaně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34CE1AC9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881D48" w14:paraId="62FA899D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43F87C09" w14:textId="6753F691" w:rsidR="00881D48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Rozsah aktivit (místní, regionální, národní atd.)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2EBB500B" w14:textId="77777777" w:rsidR="00881D48" w:rsidRPr="00000E3E" w:rsidRDefault="00881D48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0AFA7043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465E57F0" w14:textId="26729D08" w:rsidR="0034687D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Komunikační kanály/média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2C6071CC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3D89706F" w14:textId="77777777" w:rsidTr="0080231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12DB3F7A" w14:textId="29B37A58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Jiné důležité poznámky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001EED7C" w14:textId="3B0E310C" w:rsidR="00000E3E" w:rsidRPr="00000E3E" w:rsidRDefault="00000E3E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881D48" w14:paraId="3B590DE3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2FFA532C" w14:textId="6EC8EB5D" w:rsidR="00881D48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Kontaktní údaje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3155959A" w14:textId="77777777" w:rsidR="00881D48" w:rsidRPr="00000E3E" w:rsidRDefault="00881D48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C021CFD" w14:textId="69FEF2A4" w:rsidR="00DF4888" w:rsidRDefault="00DF4888"/>
    <w:p w14:paraId="74AF6B32" w14:textId="77777777" w:rsidR="0004381D" w:rsidRDefault="0004381D"/>
    <w:sectPr w:rsidR="0004381D" w:rsidSect="00000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EC4A" w14:textId="77777777" w:rsidR="00E738B9" w:rsidRDefault="00E738B9" w:rsidP="00DF4888">
      <w:pPr>
        <w:spacing w:after="0" w:line="240" w:lineRule="auto"/>
      </w:pPr>
      <w:r>
        <w:separator/>
      </w:r>
    </w:p>
  </w:endnote>
  <w:endnote w:type="continuationSeparator" w:id="0">
    <w:p w14:paraId="37FB19B1" w14:textId="77777777" w:rsidR="00E738B9" w:rsidRDefault="00E738B9" w:rsidP="00DF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FB32" w14:textId="77777777" w:rsidR="0025541A" w:rsidRDefault="002554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1C72" w14:textId="75438A88" w:rsidR="00DF4888" w:rsidRPr="0034687D" w:rsidRDefault="00DF4888">
    <w:pPr>
      <w:pStyle w:val="Stopka"/>
      <w:rPr>
        <w:b/>
        <w:bCs/>
        <w:lang w:val="en-US"/>
      </w:rPr>
    </w:pPr>
    <w:r w:rsidRPr="00DF488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FD9315A" wp14:editId="7EB7E694">
          <wp:simplePos x="0" y="0"/>
          <wp:positionH relativeFrom="margin">
            <wp:posOffset>4590415</wp:posOffset>
          </wp:positionH>
          <wp:positionV relativeFrom="paragraph">
            <wp:posOffset>152197</wp:posOffset>
          </wp:positionV>
          <wp:extent cx="1169035" cy="217805"/>
          <wp:effectExtent l="0" t="0" r="0" b="0"/>
          <wp:wrapNone/>
          <wp:docPr id="21" name="Obraz 2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53561A" w14:textId="13417404" w:rsidR="00687B0A" w:rsidRPr="00DF4888" w:rsidRDefault="00687B0A" w:rsidP="00687B0A">
    <w:pPr>
      <w:pStyle w:val="Stopka"/>
      <w:rPr>
        <w:sz w:val="18"/>
        <w:szCs w:val="18"/>
      </w:rPr>
    </w:pPr>
  </w:p>
  <w:p w14:paraId="7D57F3FF" w14:textId="25F15B2D" w:rsidR="00DF4888" w:rsidRPr="00DF4888" w:rsidRDefault="00DF4888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8390" w14:textId="77777777" w:rsidR="0025541A" w:rsidRDefault="002554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6729" w14:textId="77777777" w:rsidR="00E738B9" w:rsidRDefault="00E738B9" w:rsidP="00DF4888">
      <w:pPr>
        <w:spacing w:after="0" w:line="240" w:lineRule="auto"/>
      </w:pPr>
      <w:r>
        <w:separator/>
      </w:r>
    </w:p>
  </w:footnote>
  <w:footnote w:type="continuationSeparator" w:id="0">
    <w:p w14:paraId="00DB38C2" w14:textId="77777777" w:rsidR="00E738B9" w:rsidRDefault="00E738B9" w:rsidP="00DF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F5DB" w14:textId="77777777" w:rsidR="0025541A" w:rsidRDefault="002554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0FE3" w14:textId="4C2A48DB" w:rsidR="0034687D" w:rsidRDefault="00680078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0FFE5A" wp14:editId="6842DB94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62850" cy="122505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25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6C3138" w14:textId="6F38D89C" w:rsidR="0034687D" w:rsidRDefault="0034687D">
    <w:pPr>
      <w:pStyle w:val="Nagwek"/>
      <w:rPr>
        <w:noProof/>
      </w:rPr>
    </w:pPr>
  </w:p>
  <w:p w14:paraId="50CD5A62" w14:textId="11A3517D" w:rsidR="0034687D" w:rsidRDefault="0034687D">
    <w:pPr>
      <w:pStyle w:val="Nagwek"/>
      <w:rPr>
        <w:noProof/>
      </w:rPr>
    </w:pPr>
  </w:p>
  <w:p w14:paraId="12C7C96B" w14:textId="09683000" w:rsidR="0034687D" w:rsidRDefault="003468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F069" w14:textId="77777777" w:rsidR="0025541A" w:rsidRDefault="002554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51"/>
    <w:rsid w:val="00000E3E"/>
    <w:rsid w:val="0004381D"/>
    <w:rsid w:val="000636D1"/>
    <w:rsid w:val="0013317E"/>
    <w:rsid w:val="001760DB"/>
    <w:rsid w:val="001B49F4"/>
    <w:rsid w:val="002011BA"/>
    <w:rsid w:val="0025541A"/>
    <w:rsid w:val="00310FC0"/>
    <w:rsid w:val="00330E48"/>
    <w:rsid w:val="00336F2F"/>
    <w:rsid w:val="0034687D"/>
    <w:rsid w:val="003919D5"/>
    <w:rsid w:val="004D6F33"/>
    <w:rsid w:val="006007E8"/>
    <w:rsid w:val="00680078"/>
    <w:rsid w:val="00682DE1"/>
    <w:rsid w:val="00687B0A"/>
    <w:rsid w:val="006B60C3"/>
    <w:rsid w:val="00762CA6"/>
    <w:rsid w:val="00802318"/>
    <w:rsid w:val="00842345"/>
    <w:rsid w:val="00881D48"/>
    <w:rsid w:val="0088616A"/>
    <w:rsid w:val="008C2B45"/>
    <w:rsid w:val="00956C99"/>
    <w:rsid w:val="009D23D5"/>
    <w:rsid w:val="00A53B88"/>
    <w:rsid w:val="00A546B5"/>
    <w:rsid w:val="00A86270"/>
    <w:rsid w:val="00AA52A7"/>
    <w:rsid w:val="00AB13D0"/>
    <w:rsid w:val="00B94A0D"/>
    <w:rsid w:val="00BC25E2"/>
    <w:rsid w:val="00C42F82"/>
    <w:rsid w:val="00C84757"/>
    <w:rsid w:val="00CD2851"/>
    <w:rsid w:val="00D91730"/>
    <w:rsid w:val="00DF4888"/>
    <w:rsid w:val="00E16443"/>
    <w:rsid w:val="00E738B9"/>
    <w:rsid w:val="00F76D53"/>
    <w:rsid w:val="00F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912BD"/>
  <w15:chartTrackingRefBased/>
  <w15:docId w15:val="{C27CF59A-204E-4FD5-8D27-74412246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888"/>
  </w:style>
  <w:style w:type="paragraph" w:styleId="Stopka">
    <w:name w:val="footer"/>
    <w:basedOn w:val="Normalny"/>
    <w:link w:val="StopkaZnak"/>
    <w:uiPriority w:val="99"/>
    <w:unhideWhenUsed/>
    <w:rsid w:val="00DF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888"/>
  </w:style>
  <w:style w:type="character" w:styleId="Odwoaniedokomentarza">
    <w:name w:val="annotation reference"/>
    <w:basedOn w:val="Domylnaczcionkaakapitu"/>
    <w:uiPriority w:val="99"/>
    <w:semiHidden/>
    <w:unhideWhenUsed/>
    <w:rsid w:val="0004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8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whitepress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Honkisz</dc:creator>
  <cp:keywords/>
  <dc:description/>
  <cp:lastModifiedBy>Patrycja K</cp:lastModifiedBy>
  <cp:revision>7</cp:revision>
  <dcterms:created xsi:type="dcterms:W3CDTF">2021-07-12T12:14:00Z</dcterms:created>
  <dcterms:modified xsi:type="dcterms:W3CDTF">2021-09-06T06:20:00Z</dcterms:modified>
</cp:coreProperties>
</file>