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624E1152" w:rsidR="00CD2851" w:rsidRPr="00C84757" w:rsidRDefault="009C1157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6C3ADEE6" w:rsidR="0034687D" w:rsidRPr="00C84757" w:rsidRDefault="009C1157" w:rsidP="0034687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Datum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briefing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02420352" w:rsidR="0034687D" w:rsidRPr="00C84757" w:rsidRDefault="009C1157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Branche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productcategorie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3A2DD325" w:rsidR="00CD2851" w:rsidRPr="00C84757" w:rsidRDefault="009C1157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7EFCCB91" w:rsidR="0034687D" w:rsidRPr="00C84757" w:rsidRDefault="009C1157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Seizoenstrends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indien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van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toepassing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:rsidRPr="00E25CC1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454F7F" w14:textId="219275B5" w:rsidR="00CD2851" w:rsidRPr="009C1157" w:rsidRDefault="009C1157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Beschrijving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van het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gepromote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product/de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dienst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achtergrond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en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belangrijkste</w:t>
            </w:r>
            <w:proofErr w:type="spellEnd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1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kenmerken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9C1157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13EE88D2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Concurrentie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1008D92E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Campagnedoel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1D5FE59D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Omschrijving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van de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doelgroep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4AF1546B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Uit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te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voeren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acties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:rsidRPr="00E25CC1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39737648" w:rsidR="00CD2851" w:rsidRPr="00CE343D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hoofdboodschap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campagne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argumentatie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voordelen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voor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klant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CE343D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67AD92AB" w:rsidR="0034687D" w:rsidRDefault="00CE343D" w:rsidP="00F168F8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Verwachte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resultaten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:rsidRPr="00E25CC1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4687C854" w:rsidR="00F76D53" w:rsidRPr="00CE343D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Verplichte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elementen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/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prestatierichtlijnen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indien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gespecificeerd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CE343D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24C5A334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Verwachte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vorm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van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rapportage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249AC1DE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Campagnebudget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42385783" w:rsidR="0034687D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Campagnedatums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:rsidRPr="00E25CC1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5CA24DF6" w:rsidR="00881D48" w:rsidRPr="00CE343D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Bereik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activiteiten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lokaal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provinciaal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nationaal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enz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CE343D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6C5E07A8" w:rsidR="0034687D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Communicatiekanalen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/media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26760B70" w:rsidR="00CD2851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Andere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belangrijke</w:t>
            </w:r>
            <w:proofErr w:type="spellEnd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opmerkingen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621E98C4" w:rsidR="00881D48" w:rsidRPr="00C84757" w:rsidRDefault="00CE343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CE343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Contactinformatie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59B5B420" w:rsidR="00DF4888" w:rsidRDefault="00DF4888"/>
    <w:p w14:paraId="2ACC251D" w14:textId="74B89C2E" w:rsidR="00F168F8" w:rsidRDefault="00F168F8"/>
    <w:p w14:paraId="694C77F6" w14:textId="77777777" w:rsidR="00F168F8" w:rsidRDefault="00F168F8"/>
    <w:sectPr w:rsidR="00F168F8" w:rsidSect="0000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9F33" w14:textId="77777777" w:rsidR="00A07C85" w:rsidRDefault="00A07C85" w:rsidP="00DF4888">
      <w:pPr>
        <w:spacing w:after="0" w:line="240" w:lineRule="auto"/>
      </w:pPr>
      <w:r>
        <w:separator/>
      </w:r>
    </w:p>
  </w:endnote>
  <w:endnote w:type="continuationSeparator" w:id="0">
    <w:p w14:paraId="3E6BC60F" w14:textId="77777777" w:rsidR="00A07C85" w:rsidRDefault="00A07C85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B1B" w14:textId="77777777" w:rsidR="00E25CC1" w:rsidRDefault="00E25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67036C8A" w:rsidR="00DF4888" w:rsidRPr="0034687D" w:rsidRDefault="00DF4888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3CBF3E60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57F3FF" w14:textId="1BBCBADD" w:rsidR="00DF4888" w:rsidRPr="00DF4888" w:rsidRDefault="00DF488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B39" w14:textId="77777777" w:rsidR="00E25CC1" w:rsidRDefault="00E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5032" w14:textId="77777777" w:rsidR="00A07C85" w:rsidRDefault="00A07C85" w:rsidP="00DF4888">
      <w:pPr>
        <w:spacing w:after="0" w:line="240" w:lineRule="auto"/>
      </w:pPr>
      <w:r>
        <w:separator/>
      </w:r>
    </w:p>
  </w:footnote>
  <w:footnote w:type="continuationSeparator" w:id="0">
    <w:p w14:paraId="7B20DF2F" w14:textId="77777777" w:rsidR="00A07C85" w:rsidRDefault="00A07C85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D5B4" w14:textId="77777777" w:rsidR="00E25CC1" w:rsidRDefault="00E25C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7544A830" w:rsidR="0034687D" w:rsidRDefault="00B43D8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88987E" wp14:editId="095B716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2250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09683000" w:rsidR="0034687D" w:rsidRDefault="00346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A9C9" w14:textId="77777777" w:rsidR="00E25CC1" w:rsidRDefault="00E25C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636D1"/>
    <w:rsid w:val="00107E7C"/>
    <w:rsid w:val="001B49F4"/>
    <w:rsid w:val="002011BA"/>
    <w:rsid w:val="003072B4"/>
    <w:rsid w:val="00310FC0"/>
    <w:rsid w:val="00336F2F"/>
    <w:rsid w:val="0034687D"/>
    <w:rsid w:val="003919D5"/>
    <w:rsid w:val="004D6F33"/>
    <w:rsid w:val="006007E8"/>
    <w:rsid w:val="00682DE1"/>
    <w:rsid w:val="006A76BB"/>
    <w:rsid w:val="006B60C3"/>
    <w:rsid w:val="0073590D"/>
    <w:rsid w:val="00762CA6"/>
    <w:rsid w:val="00802318"/>
    <w:rsid w:val="00842345"/>
    <w:rsid w:val="00873479"/>
    <w:rsid w:val="00881D48"/>
    <w:rsid w:val="0088616A"/>
    <w:rsid w:val="00956C99"/>
    <w:rsid w:val="009C1157"/>
    <w:rsid w:val="009D23D5"/>
    <w:rsid w:val="00A07C85"/>
    <w:rsid w:val="00A53B88"/>
    <w:rsid w:val="00A86270"/>
    <w:rsid w:val="00AA52A7"/>
    <w:rsid w:val="00AB13D0"/>
    <w:rsid w:val="00B43D80"/>
    <w:rsid w:val="00B94A0D"/>
    <w:rsid w:val="00BC25E2"/>
    <w:rsid w:val="00C42F82"/>
    <w:rsid w:val="00C84757"/>
    <w:rsid w:val="00CD2851"/>
    <w:rsid w:val="00CE343D"/>
    <w:rsid w:val="00DE0A76"/>
    <w:rsid w:val="00DF4888"/>
    <w:rsid w:val="00E16443"/>
    <w:rsid w:val="00E25CC1"/>
    <w:rsid w:val="00F168F8"/>
    <w:rsid w:val="00F76D53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  <w:style w:type="character" w:styleId="Odwoaniedokomentarza">
    <w:name w:val="annotation reference"/>
    <w:basedOn w:val="Domylnaczcionkaakapitu"/>
    <w:uiPriority w:val="99"/>
    <w:semiHidden/>
    <w:unhideWhenUsed/>
    <w:rsid w:val="00F1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5</cp:revision>
  <dcterms:created xsi:type="dcterms:W3CDTF">2021-07-12T13:01:00Z</dcterms:created>
  <dcterms:modified xsi:type="dcterms:W3CDTF">2021-09-06T06:21:00Z</dcterms:modified>
</cp:coreProperties>
</file>