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17F2D29F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Cím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3FE73BA4" w:rsidR="0034687D" w:rsidRPr="00C84757" w:rsidRDefault="005231CC" w:rsidP="0034687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Összefoglalás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dátuma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23FA2EAB" w:rsidR="0034687D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Iparág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Termék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kategória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6CF93635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Márka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1F1447C4" w:rsidR="0034687D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Szezonális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trendek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454F7F" w14:textId="14467583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A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népszerűsített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termék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szolgáltatás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leírása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háttere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és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legfontosabb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funkciói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0C8E7A2C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Konkurencia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4136FA1D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Kampány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célja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4C407F5F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A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célcsoport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04D13DDD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Tennivalók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06543A43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A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kampány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fő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üzenete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és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indoklása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előnyök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az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ügyfélnek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2380FA5A" w:rsidR="0034687D" w:rsidRDefault="005231CC" w:rsidP="00F168F8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Elvárt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eredmények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7F70A9D9" w:rsidR="00F76D53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Kötelező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elemek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teljesítménymutatók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(ha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adottak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000E3E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39F608DB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A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jelentés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elvárt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formája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454402D7" w:rsidR="00CD2851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Kampány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költségvetése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4E9445BE" w:rsidR="0034687D" w:rsidRPr="00C84757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Kampány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dátumai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56D0E8B9" w:rsidR="00881D48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Tevékenységek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köre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helyi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kerületi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nemzeti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stb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000E3E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249448FF" w:rsidR="0034687D" w:rsidRDefault="005231CC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Kommunikációs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csatornák</w:t>
            </w:r>
            <w:proofErr w:type="spellEnd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5231CC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média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25C60BC6" w:rsidR="00CD2851" w:rsidRPr="00C84757" w:rsidRDefault="00F541F4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F541F4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Más</w:t>
            </w:r>
            <w:proofErr w:type="spellEnd"/>
            <w:r w:rsidRPr="00F541F4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541F4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fontos</w:t>
            </w:r>
            <w:proofErr w:type="spellEnd"/>
            <w:r w:rsidRPr="00F541F4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541F4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megjegyzések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3B4B70D5" w:rsidR="00881D48" w:rsidRPr="00C84757" w:rsidRDefault="00F541F4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F541F4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Elérhetőségek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59B5B420" w:rsidR="00DF4888" w:rsidRDefault="00DF4888"/>
    <w:p w14:paraId="2ACC251D" w14:textId="6C235DD0" w:rsidR="00F168F8" w:rsidRDefault="00F541F4" w:rsidP="00F541F4">
      <w:pPr>
        <w:tabs>
          <w:tab w:val="left" w:pos="6075"/>
        </w:tabs>
      </w:pPr>
      <w:r>
        <w:tab/>
      </w:r>
    </w:p>
    <w:p w14:paraId="23D2D6A5" w14:textId="77777777" w:rsidR="00F541F4" w:rsidRDefault="00F541F4" w:rsidP="00F541F4">
      <w:pPr>
        <w:tabs>
          <w:tab w:val="left" w:pos="6075"/>
        </w:tabs>
      </w:pPr>
    </w:p>
    <w:p w14:paraId="694C77F6" w14:textId="77777777" w:rsidR="00F168F8" w:rsidRDefault="00F168F8"/>
    <w:sectPr w:rsidR="00F168F8" w:rsidSect="0000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AABD" w14:textId="77777777" w:rsidR="00F0174F" w:rsidRDefault="00F0174F" w:rsidP="00DF4888">
      <w:pPr>
        <w:spacing w:after="0" w:line="240" w:lineRule="auto"/>
      </w:pPr>
      <w:r>
        <w:separator/>
      </w:r>
    </w:p>
  </w:endnote>
  <w:endnote w:type="continuationSeparator" w:id="0">
    <w:p w14:paraId="6A734560" w14:textId="77777777" w:rsidR="00F0174F" w:rsidRDefault="00F0174F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655E" w14:textId="77777777" w:rsidR="00270CCF" w:rsidRDefault="00270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0332F328" w:rsidR="00DF4888" w:rsidRPr="0034687D" w:rsidRDefault="00DF4888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2B835D16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57F3FF" w14:textId="0A34CCA5" w:rsidR="00DF4888" w:rsidRPr="00DF4888" w:rsidRDefault="00DF488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49FD" w14:textId="77777777" w:rsidR="00270CCF" w:rsidRDefault="00270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5B99" w14:textId="77777777" w:rsidR="00F0174F" w:rsidRDefault="00F0174F" w:rsidP="00DF4888">
      <w:pPr>
        <w:spacing w:after="0" w:line="240" w:lineRule="auto"/>
      </w:pPr>
      <w:r>
        <w:separator/>
      </w:r>
    </w:p>
  </w:footnote>
  <w:footnote w:type="continuationSeparator" w:id="0">
    <w:p w14:paraId="7E3DEC98" w14:textId="77777777" w:rsidR="00F0174F" w:rsidRDefault="00F0174F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EA4" w14:textId="77777777" w:rsidR="00270CCF" w:rsidRDefault="00270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68E038DE" w:rsidR="0034687D" w:rsidRDefault="00270CC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B79A1F" wp14:editId="20AF3E2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2249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09683000" w:rsidR="0034687D" w:rsidRDefault="00346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839" w14:textId="77777777" w:rsidR="00270CCF" w:rsidRDefault="00270C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636D1"/>
    <w:rsid w:val="001B49F4"/>
    <w:rsid w:val="002011BA"/>
    <w:rsid w:val="00270CCF"/>
    <w:rsid w:val="003072B4"/>
    <w:rsid w:val="00310FC0"/>
    <w:rsid w:val="00336F2F"/>
    <w:rsid w:val="0034687D"/>
    <w:rsid w:val="003919D5"/>
    <w:rsid w:val="00462262"/>
    <w:rsid w:val="004D6F33"/>
    <w:rsid w:val="005231CC"/>
    <w:rsid w:val="006007E8"/>
    <w:rsid w:val="00610680"/>
    <w:rsid w:val="00682DE1"/>
    <w:rsid w:val="006B60C3"/>
    <w:rsid w:val="0073590D"/>
    <w:rsid w:val="00762CA6"/>
    <w:rsid w:val="00802318"/>
    <w:rsid w:val="00842345"/>
    <w:rsid w:val="00881D48"/>
    <w:rsid w:val="0088616A"/>
    <w:rsid w:val="00893913"/>
    <w:rsid w:val="00956C99"/>
    <w:rsid w:val="009D23D5"/>
    <w:rsid w:val="00A53B88"/>
    <w:rsid w:val="00A86270"/>
    <w:rsid w:val="00AA52A7"/>
    <w:rsid w:val="00AB13D0"/>
    <w:rsid w:val="00B94A0D"/>
    <w:rsid w:val="00BC25E2"/>
    <w:rsid w:val="00C42F82"/>
    <w:rsid w:val="00C84757"/>
    <w:rsid w:val="00CD2851"/>
    <w:rsid w:val="00DF4888"/>
    <w:rsid w:val="00E16443"/>
    <w:rsid w:val="00F0174F"/>
    <w:rsid w:val="00F168F8"/>
    <w:rsid w:val="00F541F4"/>
    <w:rsid w:val="00F76D53"/>
    <w:rsid w:val="00F858D2"/>
    <w:rsid w:val="00F92558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  <w:style w:type="character" w:styleId="Odwoaniedokomentarza">
    <w:name w:val="annotation reference"/>
    <w:basedOn w:val="Domylnaczcionkaakapitu"/>
    <w:uiPriority w:val="99"/>
    <w:semiHidden/>
    <w:unhideWhenUsed/>
    <w:rsid w:val="00F1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5</cp:revision>
  <dcterms:created xsi:type="dcterms:W3CDTF">2021-07-12T12:42:00Z</dcterms:created>
  <dcterms:modified xsi:type="dcterms:W3CDTF">2021-09-06T06:20:00Z</dcterms:modified>
</cp:coreProperties>
</file>