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71D71130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Názov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7CD0882C" w:rsidR="0034687D" w:rsidRPr="00C84757" w:rsidRDefault="00D653A0" w:rsidP="0034687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Dátum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zadania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700E7F23" w:rsidR="0034687D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Odvetvie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Produktová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Kategória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21858F10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Značka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258DC2AC" w:rsidR="0034687D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Sezónne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trendy (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ak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sú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využívané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454F7F" w14:textId="4FB2957D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Opis,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história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a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najdôležitejšie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vlastnosti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propagovaného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produktu/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4C685E47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Konkurencia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1ED1FF6D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Cieľ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kampane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0CBFB8EF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Opis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cieľovej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skupiny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10369A6F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Kroky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ktoré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treba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podniknúť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07DCF9AA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Hlavné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posolstvo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kampane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a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argumentácia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výhody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pre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klienta)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30910535" w:rsidR="0034687D" w:rsidRDefault="00D653A0" w:rsidP="008F0669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Očakávané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výsledky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3369FFFF" w:rsidR="00F76D53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Povinné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prvky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výkonnostné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smernice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ak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sú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uvedené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000E3E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7E3E7BF7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Očakávaná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forma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reportovania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6F45FFBA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Rozpočet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kampane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4AB03E19" w:rsidR="0034687D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Termíny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kampane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1BC8B0EB" w:rsidR="00881D48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Rozsah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aktivít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miestne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regionálne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národné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atď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000E3E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57061BE5" w:rsidR="0034687D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Komunikačné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kanály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médiá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08F3FE51" w:rsidR="00CD2851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dôležité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poznámky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7B1B1D2D" w:rsidR="00881D48" w:rsidRPr="00C84757" w:rsidRDefault="00D653A0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Kontaktné</w:t>
            </w:r>
            <w:proofErr w:type="spellEnd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D653A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údaje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5D1AEB23" w:rsidR="00DF4888" w:rsidRDefault="00DF4888"/>
    <w:p w14:paraId="6CBB7395" w14:textId="77777777" w:rsidR="004A7EB8" w:rsidRDefault="004A7EB8"/>
    <w:sectPr w:rsidR="004A7EB8" w:rsidSect="0000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CEC8" w14:textId="77777777" w:rsidR="00CF4625" w:rsidRDefault="00CF4625" w:rsidP="00DF4888">
      <w:pPr>
        <w:spacing w:after="0" w:line="240" w:lineRule="auto"/>
      </w:pPr>
      <w:r>
        <w:separator/>
      </w:r>
    </w:p>
  </w:endnote>
  <w:endnote w:type="continuationSeparator" w:id="0">
    <w:p w14:paraId="759358F4" w14:textId="77777777" w:rsidR="00CF4625" w:rsidRDefault="00CF4625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FCA7" w14:textId="77777777" w:rsidR="00C74532" w:rsidRDefault="00C74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2AC177DE" w:rsidR="00D653A0" w:rsidRPr="00DF4888" w:rsidRDefault="00DF4888" w:rsidP="00D653A0">
    <w:pPr>
      <w:pStyle w:val="Stopka"/>
      <w:rPr>
        <w:sz w:val="18"/>
        <w:szCs w:val="18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312858F4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3A0">
      <w:rPr>
        <w:b/>
        <w:bCs/>
        <w:lang w:val="en-US"/>
      </w:rPr>
      <w:t xml:space="preserve"> </w:t>
    </w:r>
  </w:p>
  <w:p w14:paraId="7D57F3FF" w14:textId="09C03602" w:rsidR="00DF4888" w:rsidRPr="00D653A0" w:rsidRDefault="00DF488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FA70" w14:textId="77777777" w:rsidR="00C74532" w:rsidRDefault="00C74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32F8" w14:textId="77777777" w:rsidR="00CF4625" w:rsidRDefault="00CF4625" w:rsidP="00DF4888">
      <w:pPr>
        <w:spacing w:after="0" w:line="240" w:lineRule="auto"/>
      </w:pPr>
      <w:r>
        <w:separator/>
      </w:r>
    </w:p>
  </w:footnote>
  <w:footnote w:type="continuationSeparator" w:id="0">
    <w:p w14:paraId="18ABC393" w14:textId="77777777" w:rsidR="00CF4625" w:rsidRDefault="00CF4625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C28C" w14:textId="77777777" w:rsidR="00C74532" w:rsidRDefault="00C74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0429A7E2" w:rsidR="0034687D" w:rsidRDefault="00AB49D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30DE8" wp14:editId="1FCBF18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2249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5FA08F68" w:rsidR="0034687D" w:rsidRDefault="00346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D5B0" w14:textId="77777777" w:rsidR="00C74532" w:rsidRDefault="00C745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636D1"/>
    <w:rsid w:val="001B03E5"/>
    <w:rsid w:val="001B49F4"/>
    <w:rsid w:val="001D7852"/>
    <w:rsid w:val="002011BA"/>
    <w:rsid w:val="00310FC0"/>
    <w:rsid w:val="00336F2F"/>
    <w:rsid w:val="0034687D"/>
    <w:rsid w:val="003919D5"/>
    <w:rsid w:val="004A7EB8"/>
    <w:rsid w:val="004D6F33"/>
    <w:rsid w:val="006007E8"/>
    <w:rsid w:val="00682DE1"/>
    <w:rsid w:val="006B60C3"/>
    <w:rsid w:val="00762CA6"/>
    <w:rsid w:val="007B5192"/>
    <w:rsid w:val="00802318"/>
    <w:rsid w:val="00842345"/>
    <w:rsid w:val="00863698"/>
    <w:rsid w:val="00881D48"/>
    <w:rsid w:val="0088616A"/>
    <w:rsid w:val="008F0669"/>
    <w:rsid w:val="00956C99"/>
    <w:rsid w:val="009800B7"/>
    <w:rsid w:val="009D23D5"/>
    <w:rsid w:val="00A53B88"/>
    <w:rsid w:val="00A86270"/>
    <w:rsid w:val="00AA52A7"/>
    <w:rsid w:val="00AB13D0"/>
    <w:rsid w:val="00AB49D4"/>
    <w:rsid w:val="00B94A0D"/>
    <w:rsid w:val="00BC25E2"/>
    <w:rsid w:val="00C42F82"/>
    <w:rsid w:val="00C74532"/>
    <w:rsid w:val="00C84757"/>
    <w:rsid w:val="00CD2851"/>
    <w:rsid w:val="00CF4625"/>
    <w:rsid w:val="00D653A0"/>
    <w:rsid w:val="00DF4888"/>
    <w:rsid w:val="00E16443"/>
    <w:rsid w:val="00F76D53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  <w:style w:type="character" w:styleId="Odwoaniedokomentarza">
    <w:name w:val="annotation reference"/>
    <w:basedOn w:val="Domylnaczcionkaakapitu"/>
    <w:uiPriority w:val="99"/>
    <w:semiHidden/>
    <w:unhideWhenUsed/>
    <w:rsid w:val="00D65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6</cp:revision>
  <dcterms:created xsi:type="dcterms:W3CDTF">2021-07-12T12:07:00Z</dcterms:created>
  <dcterms:modified xsi:type="dcterms:W3CDTF">2021-09-06T06:19:00Z</dcterms:modified>
</cp:coreProperties>
</file>