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shd w:val="clear" w:color="auto" w:fill="F2F2F2" w:themeFill="background1" w:themeFillShade="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57"/>
        <w:gridCol w:w="6213"/>
      </w:tblGrid>
      <w:tr w:rsidR="00CD2851" w:rsidRPr="0004381D" w14:paraId="2A859AD4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59CF818" w14:textId="6A841557" w:rsidR="00CD2851" w:rsidRPr="0004381D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Název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1E6B39F" w14:textId="77777777" w:rsidR="00CD2851" w:rsidRPr="0004381D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34687D" w14:paraId="5CF06CC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1A19F731" w14:textId="760795C5" w:rsidR="0034687D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Datum zadání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712CC0E1" w14:textId="77777777" w:rsidR="0034687D" w:rsidRPr="00000E3E" w:rsidRDefault="0034687D" w:rsidP="0034687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F1DC2FD" w14:textId="77777777" w:rsidTr="003919D5">
        <w:trPr>
          <w:trHeight w:val="15"/>
        </w:trPr>
        <w:tc>
          <w:tcPr>
            <w:tcW w:w="1575" w:type="pct"/>
            <w:shd w:val="clear" w:color="auto" w:fill="CBCFD7"/>
            <w:vAlign w:val="center"/>
          </w:tcPr>
          <w:p w14:paraId="36432819" w14:textId="3D078850" w:rsidR="0034687D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Odvětví/Produktová </w:t>
            </w:r>
            <w:r w:rsidR="00173B1E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</w:t>
            </w: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ategorie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4966281D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4444CDB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6291761A" w14:textId="304BDE57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Značka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016CC16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E7980E3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3EFE073D" w14:textId="00CDBAFC" w:rsidR="0034687D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Sezónní trendy (pokud jsou využívány)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32688315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1F76625E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454F7F" w14:textId="01ED8AAC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Popis, historie a nejdůležitější vlastnosti propagovaného produktu/služby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7D076338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813BB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BA86FEA" w14:textId="55E13E52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Konkurence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7DA2D9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59AC8CC9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80F8EFB" w14:textId="0A701E41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Cíl kampaně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77ECFCD6" w14:textId="5A48E157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61B076AC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BA1DC5A" w14:textId="7D91CD2A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Popis cílové skupiny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1B8F40AA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0BF9B75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9C5982C" w14:textId="362585E4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pacing w:val="-2"/>
                <w:sz w:val="20"/>
                <w:szCs w:val="20"/>
                <w:shd w:val="clear" w:color="auto" w:fill="FFFFFF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Kroky, které je třeba podniknout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3C6BBB3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33106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05FAA12E" w14:textId="3F170E77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Hlavní poselství kampaně a argumentace (výhody pro klienta)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B0613C2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5C33EC4E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5565D3" w14:textId="37A1E7F0" w:rsidR="0034687D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Očekávané výsledky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66300B71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F76D53" w14:paraId="312858EB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AD5C3B6" w14:textId="5500859A" w:rsidR="00F76D53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Povinné prvky/výkonnostní směrnice (pokud jsou uvedeny)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5C2118E" w14:textId="77777777" w:rsidR="00F76D53" w:rsidRPr="00000E3E" w:rsidRDefault="00F76D53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5153228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73E7EB3C" w14:textId="25348CE7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Očekávaná forma reportování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2338620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17439D3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5932084A" w14:textId="235D2D11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Rozpočet kampaně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6F74DDF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1E657E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3E1E8B2D" w14:textId="251BE048" w:rsidR="0034687D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>Termíny kampaně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34CE1AC9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62FA899D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3F87C09" w14:textId="6753F691" w:rsidR="00881D48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Rozsah aktivit (místní, regionální, národní atd.)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EBB500B" w14:textId="77777777" w:rsidR="00881D48" w:rsidRPr="00000E3E" w:rsidRDefault="00881D48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0AFA704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65E57F0" w14:textId="26729D08" w:rsidR="0034687D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Komunikační kanály/média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2C6071CC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D89706F" w14:textId="77777777" w:rsidTr="0080231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2DB3F7A" w14:textId="29B37A58" w:rsidR="00CD2851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Jiné důležité poznámky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001EED7C" w14:textId="3B0E310C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3B590DE3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FFA532C" w14:textId="6EC8EB5D" w:rsidR="00881D48" w:rsidRPr="00C84757" w:rsidRDefault="0004381D" w:rsidP="0004381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04381D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Kontaktní údaje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3155959A" w14:textId="77777777" w:rsidR="00881D48" w:rsidRPr="00000E3E" w:rsidRDefault="00881D48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C021CFD" w14:textId="69FEF2A4" w:rsidR="00DF4888" w:rsidRDefault="00DF4888"/>
    <w:p w14:paraId="74AF6B32" w14:textId="77777777" w:rsidR="0004381D" w:rsidRDefault="0004381D"/>
    <w:sectPr w:rsidR="0004381D" w:rsidSect="00000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51A4" w14:textId="77777777" w:rsidR="00684C37" w:rsidRDefault="00684C37" w:rsidP="00DF4888">
      <w:pPr>
        <w:spacing w:after="0" w:line="240" w:lineRule="auto"/>
      </w:pPr>
      <w:r>
        <w:separator/>
      </w:r>
    </w:p>
  </w:endnote>
  <w:endnote w:type="continuationSeparator" w:id="0">
    <w:p w14:paraId="34EEC605" w14:textId="77777777" w:rsidR="00684C37" w:rsidRDefault="00684C37" w:rsidP="00DF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FB32" w14:textId="77777777" w:rsidR="0025541A" w:rsidRDefault="00255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1C72" w14:textId="75438A88" w:rsidR="00DF4888" w:rsidRPr="0034687D" w:rsidRDefault="00DF4888">
    <w:pPr>
      <w:pStyle w:val="Footer"/>
      <w:rPr>
        <w:b/>
        <w:bCs/>
        <w:lang w:val="en-US"/>
      </w:rPr>
    </w:pPr>
    <w:r w:rsidRPr="00DF488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FD9315A" wp14:editId="7EB7E694">
          <wp:simplePos x="0" y="0"/>
          <wp:positionH relativeFrom="margi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21" name="Obraz 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53561A" w14:textId="13417404" w:rsidR="00687B0A" w:rsidRPr="00DF4888" w:rsidRDefault="00687B0A" w:rsidP="00687B0A">
    <w:pPr>
      <w:pStyle w:val="Footer"/>
      <w:rPr>
        <w:sz w:val="18"/>
        <w:szCs w:val="18"/>
      </w:rPr>
    </w:pPr>
  </w:p>
  <w:p w14:paraId="7D57F3FF" w14:textId="25F15B2D" w:rsidR="00DF4888" w:rsidRPr="00DF4888" w:rsidRDefault="00DF488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8390" w14:textId="77777777" w:rsidR="0025541A" w:rsidRDefault="00255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9C58" w14:textId="77777777" w:rsidR="00684C37" w:rsidRDefault="00684C37" w:rsidP="00DF4888">
      <w:pPr>
        <w:spacing w:after="0" w:line="240" w:lineRule="auto"/>
      </w:pPr>
      <w:r>
        <w:separator/>
      </w:r>
    </w:p>
  </w:footnote>
  <w:footnote w:type="continuationSeparator" w:id="0">
    <w:p w14:paraId="71A28A4E" w14:textId="77777777" w:rsidR="00684C37" w:rsidRDefault="00684C37" w:rsidP="00DF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F5DB" w14:textId="77777777" w:rsidR="0025541A" w:rsidRDefault="00255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0FE3" w14:textId="4C2A48DB" w:rsidR="0034687D" w:rsidRDefault="0068007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0FFE5A" wp14:editId="6842DB9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2850" cy="12250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2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C3138" w14:textId="6F38D89C" w:rsidR="0034687D" w:rsidRDefault="0034687D">
    <w:pPr>
      <w:pStyle w:val="Header"/>
      <w:rPr>
        <w:noProof/>
      </w:rPr>
    </w:pPr>
  </w:p>
  <w:p w14:paraId="50CD5A62" w14:textId="11A3517D" w:rsidR="0034687D" w:rsidRDefault="0034687D">
    <w:pPr>
      <w:pStyle w:val="Header"/>
      <w:rPr>
        <w:noProof/>
      </w:rPr>
    </w:pPr>
  </w:p>
  <w:p w14:paraId="12C7C96B" w14:textId="09683000" w:rsidR="0034687D" w:rsidRDefault="00346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F069" w14:textId="77777777" w:rsidR="0025541A" w:rsidRDefault="00255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1"/>
    <w:rsid w:val="00000E3E"/>
    <w:rsid w:val="0004381D"/>
    <w:rsid w:val="000636D1"/>
    <w:rsid w:val="0013317E"/>
    <w:rsid w:val="00173B1E"/>
    <w:rsid w:val="001760DB"/>
    <w:rsid w:val="001B49F4"/>
    <w:rsid w:val="002011BA"/>
    <w:rsid w:val="0025541A"/>
    <w:rsid w:val="00310FC0"/>
    <w:rsid w:val="00330E48"/>
    <w:rsid w:val="00336F2F"/>
    <w:rsid w:val="0034687D"/>
    <w:rsid w:val="003919D5"/>
    <w:rsid w:val="004D6F33"/>
    <w:rsid w:val="006007E8"/>
    <w:rsid w:val="00680078"/>
    <w:rsid w:val="00682DE1"/>
    <w:rsid w:val="00684C37"/>
    <w:rsid w:val="00687B0A"/>
    <w:rsid w:val="006B60C3"/>
    <w:rsid w:val="00762CA6"/>
    <w:rsid w:val="00802318"/>
    <w:rsid w:val="00842345"/>
    <w:rsid w:val="00881D48"/>
    <w:rsid w:val="0088616A"/>
    <w:rsid w:val="008C2B45"/>
    <w:rsid w:val="00956C99"/>
    <w:rsid w:val="009D23D5"/>
    <w:rsid w:val="00A53B88"/>
    <w:rsid w:val="00A546B5"/>
    <w:rsid w:val="00A86270"/>
    <w:rsid w:val="00AA52A7"/>
    <w:rsid w:val="00AB13D0"/>
    <w:rsid w:val="00B94A0D"/>
    <w:rsid w:val="00BC25E2"/>
    <w:rsid w:val="00C42F82"/>
    <w:rsid w:val="00C84757"/>
    <w:rsid w:val="00CD2851"/>
    <w:rsid w:val="00D91730"/>
    <w:rsid w:val="00DF4888"/>
    <w:rsid w:val="00E16443"/>
    <w:rsid w:val="00E738B9"/>
    <w:rsid w:val="00F76D53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F912BD"/>
  <w15:chartTrackingRefBased/>
  <w15:docId w15:val="{C27CF59A-204E-4FD5-8D27-7441224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88"/>
  </w:style>
  <w:style w:type="paragraph" w:styleId="Footer">
    <w:name w:val="footer"/>
    <w:basedOn w:val="Normal"/>
    <w:link w:val="FooterChar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88"/>
  </w:style>
  <w:style w:type="character" w:styleId="CommentReference">
    <w:name w:val="annotation reference"/>
    <w:basedOn w:val="DefaultParagraphFont"/>
    <w:uiPriority w:val="99"/>
    <w:semiHidden/>
    <w:unhideWhenUsed/>
    <w:rsid w:val="00043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Honkisz</dc:creator>
  <cp:keywords/>
  <dc:description/>
  <cp:lastModifiedBy>user</cp:lastModifiedBy>
  <cp:revision>2</cp:revision>
  <dcterms:created xsi:type="dcterms:W3CDTF">2023-08-10T13:42:00Z</dcterms:created>
  <dcterms:modified xsi:type="dcterms:W3CDTF">2023-08-10T13:42:00Z</dcterms:modified>
</cp:coreProperties>
</file>